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430</w:t>
      </w:r>
      <w:r>
        <w:rPr>
          <w:rFonts w:ascii="Times New Roman" w:eastAsia="Times New Roman" w:hAnsi="Times New Roman" w:cs="Times New Roman"/>
        </w:rPr>
        <w:t>-2107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004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-01-2024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001967-41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</w:t>
      </w:r>
      <w:r>
        <w:rPr>
          <w:rFonts w:ascii="Times New Roman" w:eastAsia="Times New Roman" w:hAnsi="Times New Roman" w:cs="Times New Roman"/>
        </w:rPr>
        <w:t>вого судьи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г.о.з. Нижневартовск ХМАО-Югры мировой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Автогрин» Гришина Романа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 в </w:t>
      </w:r>
      <w:r>
        <w:rPr>
          <w:rStyle w:val="cat-UserDefinedgrp-33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4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35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6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2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26.07.2023 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втогрин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(юридический адрес: ХМАО-Югра г. Нижневартовск, ул. </w:t>
      </w:r>
      <w:r>
        <w:rPr>
          <w:rFonts w:ascii="Times New Roman" w:eastAsia="Times New Roman" w:hAnsi="Times New Roman" w:cs="Times New Roman"/>
        </w:rPr>
        <w:t>Дружбы Народов, д. 28А, кв. 87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Гришиным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Р.В</w:t>
      </w:r>
      <w:r>
        <w:rPr>
          <w:rFonts w:ascii="Times New Roman" w:eastAsia="Times New Roman" w:hAnsi="Times New Roman" w:cs="Times New Roman"/>
        </w:rPr>
        <w:t>. нарушен срок представления в МРИ ФНС России № 6 по ХМАО-Югре рас</w:t>
      </w:r>
      <w:r>
        <w:rPr>
          <w:rFonts w:ascii="Times New Roman" w:eastAsia="Times New Roman" w:hAnsi="Times New Roman" w:cs="Times New Roman"/>
        </w:rPr>
        <w:t xml:space="preserve">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месяцев 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срок предоставления</w:t>
      </w:r>
      <w:r>
        <w:rPr>
          <w:rFonts w:ascii="Times New Roman" w:eastAsia="Times New Roman" w:hAnsi="Times New Roman" w:cs="Times New Roman"/>
        </w:rPr>
        <w:t xml:space="preserve"> не позднее 25.07.2023 года, </w:t>
      </w:r>
      <w:r>
        <w:rPr>
          <w:rFonts w:ascii="Times New Roman" w:eastAsia="Times New Roman" w:hAnsi="Times New Roman" w:cs="Times New Roman"/>
        </w:rPr>
        <w:t>фактически расчет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Гришин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времен</w:t>
      </w:r>
      <w:r>
        <w:rPr>
          <w:rFonts w:ascii="Times New Roman" w:eastAsia="Times New Roman" w:hAnsi="Times New Roman" w:cs="Times New Roman"/>
        </w:rPr>
        <w:t>и и месте рассмотрения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</w:t>
      </w:r>
      <w:r>
        <w:rPr>
          <w:rFonts w:ascii="Times New Roman" w:eastAsia="Times New Roman" w:hAnsi="Times New Roman" w:cs="Times New Roman"/>
        </w:rPr>
        <w:t>240</w:t>
      </w:r>
      <w:r>
        <w:rPr>
          <w:rFonts w:ascii="Times New Roman" w:eastAsia="Times New Roman" w:hAnsi="Times New Roman" w:cs="Times New Roman"/>
        </w:rPr>
        <w:t>8700</w:t>
      </w:r>
      <w:r>
        <w:rPr>
          <w:rFonts w:ascii="Times New Roman" w:eastAsia="Times New Roman" w:hAnsi="Times New Roman" w:cs="Times New Roman"/>
        </w:rPr>
        <w:t>362500001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справку, согласно которой бухгалтерская отчетность за 6 месяцев 2023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6 месяцев 2023 года </w:t>
      </w:r>
      <w:r>
        <w:rPr>
          <w:rFonts w:ascii="Times New Roman" w:eastAsia="Times New Roman" w:hAnsi="Times New Roman" w:cs="Times New Roman"/>
        </w:rPr>
        <w:t>Гришиным Р.В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представлена в установленный законом срок, следовательно, в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ст. 15.5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виновность </w:t>
      </w:r>
      <w:r>
        <w:rPr>
          <w:rFonts w:ascii="Times New Roman" w:eastAsia="Times New Roman" w:hAnsi="Times New Roman" w:cs="Times New Roman"/>
        </w:rPr>
        <w:t>Гришина Р.В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течение года аналогичного правонарушения), предусмотренных ст.ст. 4.2, 4.3 Кодекса РФ об административных правонарушения, и приходит к выводу о назначении административного наказания в виде штрафа.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Автогрин» Гришина Романа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административного штрафа в размере 300 (триста)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</w:t>
      </w:r>
      <w:r>
        <w:rPr>
          <w:rFonts w:ascii="Times New Roman" w:eastAsia="Times New Roman" w:hAnsi="Times New Roman" w:cs="Times New Roman"/>
        </w:rPr>
        <w:t>стка №7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08080), счет № 03100643000000018700; ИНН 8601073664; КПП 860101001; БИК 007162163, РКЦ Ханты-Мансийск; кор/сч 40102810245370000007, КБК 7201160115301000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140; ОКТМО 71875000. </w:t>
      </w:r>
      <w:r>
        <w:rPr>
          <w:rFonts w:ascii="Times New Roman" w:eastAsia="Times New Roman" w:hAnsi="Times New Roman" w:cs="Times New Roman"/>
        </w:rPr>
        <w:t xml:space="preserve">Идентификатор </w:t>
      </w:r>
      <w:r>
        <w:rPr>
          <w:rFonts w:ascii="Times New Roman" w:eastAsia="Times New Roman" w:hAnsi="Times New Roman" w:cs="Times New Roman"/>
        </w:rPr>
        <w:t>0412365400475004302415163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7rplc-43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«_22</w:t>
      </w:r>
      <w:r>
        <w:rPr>
          <w:rFonts w:ascii="Times New Roman" w:eastAsia="Times New Roman" w:hAnsi="Times New Roman" w:cs="Times New Roman"/>
        </w:rPr>
        <w:t>»____04</w:t>
      </w:r>
      <w:r>
        <w:rPr>
          <w:rFonts w:ascii="Times New Roman" w:eastAsia="Times New Roman" w:hAnsi="Times New Roman" w:cs="Times New Roman"/>
        </w:rPr>
        <w:t>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5-430</w:t>
      </w:r>
      <w:r>
        <w:rPr>
          <w:rFonts w:ascii="Times New Roman" w:eastAsia="Times New Roman" w:hAnsi="Times New Roman" w:cs="Times New Roman"/>
        </w:rPr>
        <w:t>-2107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 миров</w:t>
      </w:r>
      <w:r>
        <w:rPr>
          <w:rFonts w:ascii="Times New Roman" w:eastAsia="Times New Roman" w:hAnsi="Times New Roman" w:cs="Times New Roman"/>
        </w:rPr>
        <w:t>ого судьи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7">
    <w:name w:val="cat-UserDefined grp-29 rplc-7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4">
    <w:name w:val="cat-UserDefined grp-35 rplc-14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32rplc-20">
    <w:name w:val="cat-UserDefined grp-32 rplc-20"/>
    <w:basedOn w:val="DefaultParagraphFont"/>
  </w:style>
  <w:style w:type="character" w:customStyle="1" w:styleId="cat-UserDefinedgrp-37rplc-43">
    <w:name w:val="cat-UserDefined grp-37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